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05825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781CD0AE" w14:textId="77777777" w:rsidTr="00B65908">
        <w:tc>
          <w:tcPr>
            <w:tcW w:w="9758" w:type="dxa"/>
          </w:tcPr>
          <w:p w14:paraId="14026A52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BB58E53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3F21EB61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134FD14A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0A5B3F28" w14:textId="77777777" w:rsidTr="00B65908">
        <w:tc>
          <w:tcPr>
            <w:tcW w:w="9758" w:type="dxa"/>
          </w:tcPr>
          <w:p w14:paraId="56A71078" w14:textId="77777777" w:rsidR="00B54B24" w:rsidRDefault="00BE0D61" w:rsidP="005767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1D02">
              <w:rPr>
                <w:rFonts w:cstheme="minorHAnsi"/>
                <w:b/>
                <w:sz w:val="28"/>
                <w:szCs w:val="28"/>
              </w:rPr>
              <w:t>Bitte bis Freitag, 22.01.2021</w:t>
            </w:r>
            <w:r w:rsidR="00B82024" w:rsidRPr="00FB1D02">
              <w:rPr>
                <w:rFonts w:cstheme="minorHAnsi"/>
                <w:b/>
                <w:sz w:val="28"/>
                <w:szCs w:val="28"/>
              </w:rPr>
              <w:t>,</w:t>
            </w:r>
            <w:r w:rsidRPr="00FB1D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767AA" w:rsidRPr="00FB1D02">
              <w:rPr>
                <w:rFonts w:cstheme="minorHAnsi"/>
                <w:b/>
                <w:sz w:val="28"/>
                <w:szCs w:val="28"/>
              </w:rPr>
              <w:t>der Schule zuleiten!</w:t>
            </w:r>
          </w:p>
          <w:p w14:paraId="047EAA63" w14:textId="5DA323F3" w:rsidR="00BE0D61" w:rsidRPr="00FB1D02" w:rsidRDefault="005767AA" w:rsidP="005767A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FB1D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E0D61" w:rsidRPr="00FB1D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54B24">
              <w:rPr>
                <w:rFonts w:cstheme="minorHAnsi"/>
                <w:b/>
                <w:color w:val="FF0000"/>
                <w:sz w:val="28"/>
                <w:szCs w:val="28"/>
              </w:rPr>
              <w:t>ÜBER sekretariat@gymnasium-ritterhude.de</w:t>
            </w:r>
          </w:p>
        </w:tc>
      </w:tr>
      <w:tr w:rsidR="00485E5B" w14:paraId="744944E2" w14:textId="77777777" w:rsidTr="00B65908">
        <w:tc>
          <w:tcPr>
            <w:tcW w:w="9758" w:type="dxa"/>
          </w:tcPr>
          <w:p w14:paraId="699294EE" w14:textId="77777777" w:rsidR="008E6009" w:rsidRDefault="008E6009" w:rsidP="00C3399A">
            <w:pPr>
              <w:spacing w:line="276" w:lineRule="auto"/>
            </w:pPr>
          </w:p>
          <w:p w14:paraId="37685F87" w14:textId="31114851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 w:rsidR="00FB1D02">
              <w:t>/mich</w:t>
            </w:r>
            <w:r>
              <w:t xml:space="preserve"> ________________________________________</w:t>
            </w:r>
            <w:r w:rsidR="00FB1D02">
              <w:t>______________________</w:t>
            </w:r>
            <w:r>
              <w:t>,</w:t>
            </w:r>
          </w:p>
          <w:p w14:paraId="3A259B8E" w14:textId="23D950EF" w:rsidR="00BE0D61" w:rsidRDefault="00BE0D61" w:rsidP="00BE0D61">
            <w:pPr>
              <w:spacing w:line="480" w:lineRule="auto"/>
            </w:pPr>
            <w:r>
              <w:t xml:space="preserve">Klasse </w:t>
            </w:r>
            <w:r w:rsidR="00FB1D02">
              <w:t xml:space="preserve">13, </w:t>
            </w:r>
            <w:r>
              <w:t>die Befreiung vom Präsenzunterricht bis zum 14.02.2021.</w:t>
            </w:r>
          </w:p>
          <w:p w14:paraId="4FCD6470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1592EBF7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40731CF3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1B2A754A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46E257A6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03F2B132" w14:textId="77777777" w:rsidTr="00B65908">
        <w:tc>
          <w:tcPr>
            <w:tcW w:w="9758" w:type="dxa"/>
          </w:tcPr>
          <w:p w14:paraId="39E47A2D" w14:textId="77777777" w:rsidR="00260C34" w:rsidRPr="00C3399A" w:rsidRDefault="00260C34" w:rsidP="003C7E0E">
            <w:pPr>
              <w:spacing w:line="360" w:lineRule="auto"/>
            </w:pPr>
          </w:p>
          <w:p w14:paraId="0D2FF5BB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0957C97B" w14:textId="77777777" w:rsidTr="00B65908">
        <w:tc>
          <w:tcPr>
            <w:tcW w:w="9758" w:type="dxa"/>
          </w:tcPr>
          <w:p w14:paraId="10848FBA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488A8DC3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066D5EB7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2CD74309" w14:textId="77777777" w:rsidR="00A207D3" w:rsidRDefault="00A207D3" w:rsidP="003C7E0E">
            <w:pPr>
              <w:spacing w:line="360" w:lineRule="auto"/>
            </w:pPr>
          </w:p>
          <w:p w14:paraId="59337EB8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27913981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07D92F55" w14:textId="77777777" w:rsidR="009C5BD1" w:rsidRDefault="00B54B24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87FC1C-F8F6-400C-BF94-1A4C6EF61B4A}"/>
    <w:docVar w:name="dgnword-eventsink" w:val="327885208"/>
  </w:docVars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1A89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54B24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B1D02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C2D81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Silke Oetjen</cp:lastModifiedBy>
  <cp:revision>2</cp:revision>
  <cp:lastPrinted>2020-10-14T08:40:00Z</cp:lastPrinted>
  <dcterms:created xsi:type="dcterms:W3CDTF">2021-01-20T19:00:00Z</dcterms:created>
  <dcterms:modified xsi:type="dcterms:W3CDTF">2021-01-20T19:00:00Z</dcterms:modified>
</cp:coreProperties>
</file>